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służyć JAHWE, swojemu Bogu, i Dawidowi,* swojemu królowi, którego im wzbudzę.**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&lt;x&gt;330 34:23-24&lt;/x&gt;; &lt;x&gt;330 37:24-25&lt;/x&gt;; &lt;x&gt;350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30:10-11&lt;/x&gt;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2024-05-21T22:12:00Z</dcterms:modified>
</cp:coreProperties>
</file>