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mogłyby być zmierzone niebiosa w górze i zbadane fundamenty ziemi w dole, to i Ja odrzuciłbym całe nasienie Izraela za wszystko, co uczynili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 się dało zmierzyć niebiosa w górze, a na dole zbadać fundamenty ziemi, to dałoby się również pomyśleć, że Ja mógłbym odrzucić całe potomstwo Izraela za to wszystko, co uczynili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można zmierzyć niebiosa w górze i zbadać fundamenty ziemi w dole, wtedy i ja odrzucę całe potomstwo Izraela za to wszystko, co uczynili,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mogą być rozmierzone niebiosa z góry, a doścignione grunty ziemi na dole, tedyć i Ja cale odrzucę nasienie Izraelskie dla tego wszystkiego, co uczynili,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mogą być rozmierzone niebiosa z wierzchu i wyrozumiane grunty ziemie na dole, i ja odrzucę wszytko nasienie Izraelowe dla wszego, co 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Jeśliby można zmierzyć niebo w górze i zbadać podstawy ziemi w dole, to Ja także odrzucę całe pokolenie Izraela za to wszystko, co uczynili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nie mogą być zmierzone niebiosa w górze i zbadane fundamenty ziemi w dole, tak i Ja nie odrzucę całego potomstwa Izraela mimo wszystko, co uczynili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Jeśliby było można zmierzyć niebiosa w górze albo zbadać fundamenty ziemi na dole, to wtedy Ja również wzgardzę całym rodem Izraela za wszystko, co uczynili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nie można zmierzyć nieba w górze i zbadać fundamentów ziemi na dole, tak i Ja nie odrzucę całego plemienia Izraela pomimo wszystkiego, co uczynili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mówi Jahwe:) - Gdyby można w górze wymierzyć niebiosa i zbadać w głębokościach podwaliny ziemi, wtedy bym dopiero odrzucił cały ród Izraela za to wszystko, czego się dopuścił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спиняться ці закони перед моїм лицем, говорить Господь, і рід Ізраїля перестане існувати як нарід перед моїм лицем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to miasto będzie odbudowane dla WIEKUISTEGO; od wieży Chananel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ʼGdyby dało się zmierzyć niebiosa w górze i zbadać fundamenty ziemi w dole, wtedy i ja mógłbym odrzucić całe potomstwo Izraela z powodu wszystkiego, co uczyniliʼ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2024-06-02T00:38:57Z</dcterms:modified>
</cp:coreProperties>
</file>