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bowiem dzień, gdy strażnicy wezwą z gór Efraima: Wstańcie! Idźmy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dzień, kiedy stróże będą wołać na górze Efraim: Wstańcie, wejdźmy na Syjon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dzień, którego stróżowie wołać będą na górze Efraimowej: Wstańcie a wstąpmy na Syon do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dzień, którego wołać będą stróżowie na górze Efraim: Wstańcie a wstąpmy na Syjon do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dzień, kiedy strażnicy znów zawołają na wzgórzach Efraima: Wstańcie, wstąpmy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idzie dzień, gdy stróże wołać będą na górach efraimskich: Wstańcie! Pielgrzymujmy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 taki dzień, gdy stróże zawołają na wzgórzach Efraima: Wstańcie! Wejdźmy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gdy strażnicy zawołają na górze Efraima: «Wstańcie! Wejdźmy na Syjon do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dzień, gdy stróże wołać będą na górze Efraim: ”Powstańcie! Wstąpmy na Syjon, do Jahwe - Boga naszego!”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день покликання тих, що обороняються в горах Ефраїма: Встаньте і підіть до Сіона, до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Uderzcie w radość nad Jakóbem i wykrzykujcie na czele plemion; zwiastujcie, wysławiajcie i głoście: WIEKUISTY wspomógł Swój lud, szczątek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dzień, gdy obserwatorzy w górzystym regionie Efraima zawołają: ʼWstańcie i wstąpmy na Syjon, do JAHWE, naszego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2024-06-02T01:05:42Z</dcterms:modified>
</cp:coreProperties>
</file>