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wyprowadziłeś twój lud, Izraela, z ziemi egipskiej wśród znaków i cudów, i mocną ręką, i ramieniem wyciągniętym, i z wielkim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wyprowadziłeś swój lud, Izraela, z Egiptu, który uczyniłeś to wśród znaków i cudów, mocną ręką i wyciągniętym ramieniem, wzbudzając u wszystkich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Wyprowadziłeś swój lud Izraela z ziemi Egiptu wśród znaków i cudów potężną ręką i wyciągniętym ramieniem, i wśród wielkiego strachu;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wywiódł lud twój Izraeski z ziemi Egipskiej w znakach i w cudach, i w ręce mocnej, i w ramieniu wyciągnionem i w strachu wielkim;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wywiodłeś twój lud Izraelski z ziemie Egipskiej w znakach i w cudach, i ręką mocną, i ramieniem wyciągnionym, i w strachu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Wyprowadziłeś naród swój, Izraela, z ziemi egipskiej wśród znaków i cudów, potężną ręką, wyciągniętym ramieniem i wśród wielkiej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lud, Izraela, wyprowadziłeś z ziemi egipskiej wśród znaków i cudów, ręką mocną i ramieniem wyciągniętym, i z wielkim przestrachem.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Wyprowadziłeś swój lud, Izraela, z ziemi egipskiej, przez znaki i przez cuda, mocną ręką i wyciągniętym ramieniem, oraz przez wielką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Wyprowadziłeś swój naród izraelski z Egiptu, dokonując cudów i znaków ręką mocną i wyciągniętym ramieniem wśród wielkiej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to wywiódł lud swój izraelski z ziemi egipskiej pośród znaków i cudów, potężną dłonią, wyciągniętym ramieniem i wśród wielkiej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вивів твій нарід Ізраїля з землі Єгипту знаками і чудами і сильною рукою і високим раменом і великими видіннями,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Znakami, cudami, przemożną ręką, wyciągniętym ramieniem oraz z wielkim strachem wyprowadziłeś Twój israelski lud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wyprowadziłeś swój lud, Izraela, z ziemi egipskiej za pomocą znaków i cudów, i silną ręką, i wyciągniętym ramieniem, i z wielką grozą.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2024-05-28T04:12:25Z</dcterms:modified>
</cp:coreProperties>
</file>