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8"/>
        <w:gridCol w:w="3387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taki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8Z</dcterms:modified>
</cp:coreProperties>
</file>