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owszem, synowie Izraela i synowie Judy popełniali niegodziwość w moich oczach od swojej młodości. Tak, synowie Izraela rzeczywiście drażnili Mnie dziełami swoich rąk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owszem, synowie Izraela i synowie Judy popełniali niegodziwość w moich oczach od swojej młodości. Tak! Synowie Izraela drażnili Mnie rzeczywiście dziełami swoich rąk — oświadcza JAHWE.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bowiem i synowie Judy od swojej młodości czynią tylko to, co jest złe w moich oczach. Tak, synowie Izraela tylko drażnili mnie dziełami swoich rąk,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synowie Izraelscy i synowie Judzcy od dzieciństwa swego to tylko czynią, co jest złego przed oczyma mojemi; synowie, mówię, Izraelscy tylko mię draźnili sprawą rąk swoich,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byli synowie Izraelscy i synowie Judzcy ustawicznie czyniący złość przed oczyma memi od młodości swej - synowie Izraelscy, którzy aż do tego czasu draźnią mię uczynkiem rąk swoich,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swej młodości synowie Izraela i synowie Judy czynili jedynie zło wobec Mnie istotnie, synowie Izraela jedynie obrażali Mnie dziełami swych rąk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synowie Izraela i synowie Judy czynili od swojej młodości tylko to, co jest złe w moich oczach; tak synowie Izraela tylko drażnili mnie dziełami swoich rąk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swojej młodości bowiem zarówno Izraelici, jak i Judejczycy popełniali tylko to, co złe w Moich oczach. Tak, Izraelici tylko Mnie drażnili dziełem swoich rąk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i Judejczycy od swej młodości dopuszczali się tylko tego, co Ja uważam za złe. Istotnie, Izraelici obrażali Mnie dziełami swoich rąk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bowiem i synowie Judy od samej młodości czynili to tylko, co złe jest w oczach moich (tak, synowie Izraela przywodzili mnie tylko do gniewu czynami rąk swoich - głosi Jahwe).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сини Ізраїля і сини Юди були одинокі, що чинять зло перед моїми очима від їхньої молодости.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synowie Israela oraz synowie Judy od swej młodości czynili tylko to, co było złem w Moich oczach; synowie Israela tylko Mnie jątrzyli sprawą swych rąk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ʼAlbowiem synowie Izraela i synowie Judy od samej młodości czynili jedynie to, co złe w moich oczach; bo synowie Izraela po prostu mnie obrażają dziełem swych rąkʼ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2024-05-28T00:42:40Z</dcterms:modified>
</cp:coreProperties>
</file>