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zbudowali podwyższenia dla Baala w Dolinie Synów Hinoma, aby przeprowadzać swoich synów i swoje córki do Molocha* ** – czego im nie nakazałem i co nie wstąpiło mi na moje serce, by czynić tę okropność – po to, by doprowadzić Judę do grzechu.***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dolinie Ben-Hinom zbudowali ołtarze dla Baala, by przeprowadzać swych synów i swe córki do Molocha! Choć im tego nie nakazałem, a taka okropność nie przyszła mi nawet na myśl, popełniali ją, by doprowadzić Judę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Zbudowali wyżyny Baala w dolinie syna Hinnom, by przeprowadzić swoich synów i swoje córki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ogień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Molocha, czego im nie nakazałem, nie przyszło mi nawet na myśl, by czynić tę obrzydliwość i Judę przywodzić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Nabudowali, mówię, wyżyn Baalowi, które są w dolinie Ben Hennon, aby przenaszali przez ognień synów swoich i córki swoje Molochowi, chociażem im tego nie rozkazał, ani to wstąpiło na serce moje, aby kiedy czynić mieli tę obrzydliwość, a do grzech u Judą przywodzić.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zbudowali wyżyny Baal, które są w dolinie syna Ennom, aby poświęcali syny swe i córki swe Molochowi, czegom im nie rozkazał, ani mi przyszło na serce, aby tę obrzydłość czynić mieli, a Judę ku grzechowi przywodzili.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zbudowali wyżyny Baala w dolinie Ben-Hinnom, by ofiarować swych synów i swoje córki ku czci Molocha. Nie poleciłem im tego ani Mi na myśl nie przyszło, by można czynić coś tak odrażającego i doprowadzać Judę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zbudowali miejsca ofiarne Baala w dolinie synów Hinnoma, aby ofiarować Molochowi swoich synów i swoje córki, chociaż nie nakazałem im tego ani nie przeszło przez moją myśl, że będą czynić tę obrzydliwość, zwodząc Judę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Zbudowali wyżyny Baalowi, które są w Dolinie Ben-Hinnom, aby składać w ofierze swoich synów i swoje córki Molochowi, czego nie nakazałem i co nigdy nie przyszło Mi na myśl, żeby dopuszczano się takiej obrzydliwości, doprowadzając Judę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wąwozie Ben-Hinnom zbudowali Baalowi ołtarze na wzniesieniach, żeby Molochowi składać w całopalnej ofierze swoich synów i córki, chociaż im tego nie nakazałem ani nawet nie przyszło Mi to na myśl. Jak mogli dopuścić się takiej obrzydliwości i doprowadzić Judę do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Wznieśli ołtarze Baala w dolinie Ben-Hinnom, by przeprowadzać [przez ogień] swych synów i córki na cześć Molochowi, czego im nie nakazywałem ani mi nawet w myśli nie powstało, by mogli dopuścić się takiej zbrodni i Judę przywodzić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збудували жертівники Ваалові, що в долині сина Еннома, щоб приносити своїх синів і своїх дочок цареві, чого Я їм не заповів, і що не зійшло на моє серце, щоб зробити ці гидоти, щоб привести Юду до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dolinie Ben Hinnom zbudowano wyżyny Baala, by oddawać synów i swoje córki Molochowi – czego im nie rozkazałem; ani nawet nie przeszło przez Moją myśl, by czyniono taką obmierzłość i przywodzono Judę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wznosili wyżyny dla Baala, które są w dolinie syna Hinnoma, aby swych synów i córki przeprowadzać przez ogień dla Molocha – coś, czego im nie nakazałem, ani nie zrodziło się to w moim sercu, by czyniono tę obrzydliwość – żeby doprowadzać Judę do grzechuʼ.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Moloch : bóstwo łączone z ofiarami z ludzi: &lt;x&gt;30 18:21&lt;/x&gt;;&lt;x&gt;30 20:2-5&lt;/x&gt;; &lt;x&gt;120 23:10&lt;/x&gt;. Utożsamiany z ammonickim bóstwem Milkomem w &lt;x&gt;110 11:5&lt;/x&gt;; &lt;x&gt;120 23:13&lt;/x&gt;. Ofiary z ludzi składane były również Baalowi (&lt;x&gt;300 19:5&lt;/x&gt;) i innym bóstwom (&lt;x&gt;330 16:20-21&lt;/x&gt;).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18:21&lt;/x&gt;; &lt;x&gt;30 20:2-5&lt;/x&gt;; &lt;x&gt;120 23:10&lt;/x&gt;; &lt;x&gt;300 7:31&lt;/x&gt;; &lt;x&gt;300 19:5&lt;/x&gt;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12:31&lt;/x&gt;; &lt;x&gt;50 18:10&lt;/x&gt;; &lt;x&gt;120 24:3-4&lt;/x&gt;; &lt;x&gt;300 3:10&lt;/x&gt;; &lt;x&gt;300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2024-05-28T10:38:58Z</dcterms:modified>
</cp:coreProperties>
</file>