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po raz kolejny skierował JAHWE do Jeremiasza, gdy był przetrzymywany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Jeremiasza po raz drugi, gdy ten był jeszcze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po wtóre, gdy jeszcze był zamknięty w sieni ciemnicy,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po wtóre, gdy jeszcze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skierował Pan słowo do Jeremiasza, gdy ten był jeszcze uwięziony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po wtóre Jeremiasza, gdy był jeszcze trzymany na dziedzińcu wartowni,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Jeremiasza, gdy nadal był zamknięty na dziedzińcu straży,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Jeremiasza, gdy był on jeszcze więziony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skierował Jahwe słowo do Jeremiasza, gdy był on jeszcze więziony na dziedzińcu strażnicy; brzmiało 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вдруге було слово Господне до Єремії, і він був ще звязаний в дворі сторожі,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WIEKUISTEGO doszło Jeremjasza po raz drugi, kiedy był jeszcze osadzony na dziedzińcu straży,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Jeremiasza słowo JAHWE, gdy jeszcze był zamknięty na Dziedzińcu Straży,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2024-05-09T09:29:39Z</dcterms:modified>
</cp:coreProperties>
</file>