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tymi ludźmi, którzy przekroczyli moje przymierze, którzy nie dotrzymali warunków przymierza, jakie zawarli przede Mną, jak z cielcem, którego rozcięli na dwoje i przeszli między jego połówkami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2024-05-12T01:13:56Z</dcterms:modified>
</cp:coreProperties>
</file>