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posyłałem do was nieprzerwanie wszystkie moje sługi, proroków, mówiąc: Zawróćcie każdy ze swojej złej drogi i poprawcie swoje czyny! I nie chodźcie za innymi bogami, aby im służyć, i mieszkajcie w tej ziemi, którą dałem wam i waszym ojcom! Lecz nie nakłoniliście swojego ucha i nie posłuchaliście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2024-05-13T20:39:47Z</dcterms:modified>
</cp:coreProperties>
</file>