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Jehonadaba, syna Rekaba, zachowali przykazanie swojego ojca, które im dał, ale Mnie ten lud nie posłuchał.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2024-05-14T09:29:09Z</dcterms:modified>
</cp:coreProperties>
</file>