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rodu Rekabitów Jeremiasz skierował takie słowa: Tak mówi JAHWE Zastępów, Bóg Izraela: Ponieważ posłuchaliście przykazania swojego ojca Jehonadaba, przestrzegaliście wszystkich jego nakazów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Rekabitów Jeremiasz zaś powiedział: Tak mówi JAHWE zastępów, Bóg Izraela: Ponieważ byliście posłuszni nakazowi Jonadaba, waszego ojca, i przestrzegaliście wszystkich jego przykazań, i postępowaliście zgodnie ze wszystkim, co wam nakazał;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Rechabitów rzekł Jeremijasz: Tak mówi Pan zastępów, Bóg Izraelski: Dlatego, żeście posłuszni rozkazaniu Jonadaba, ojca waszego, i strzeżecie wszystkich przykazań jego, a czynicie według wszystkiego, co wam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Rechabitów rzekł Jeremiasz: To mówi JAHWE zastępów, Bóg Izraelów: Dlatego żeście posłuszni byli rozkazaniu Jonadaba, ojca waszego, i strzegliście wszytkich przykazań jego a czyniliście wszytko, co wam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rodziny Rekabitów zaś Jeremiasz powiedział: Tak mówi Pan Zastępów, Bóg Izraela: Ponieważ byliście posłuszni poleceniom Jonadaba, waszego praojca, przestrzegając wszystkich jego nakazów i wypełniając wszystko, co wam zlecił,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bractwa Rekabitów rzekł Jeremiasz: Tak mówi Pan Zastępów, Bóg Izraela: Ponieważ usłuchaliście nakazu Jonadaba, swojego ojca, i przestrzegaliście wszystkich jego nakazów, i postępowaliście dokładnie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Rechabitów natomiast Jeremiasz powiedział: Tak mówi JAHWE Zastępów, Bóg Izraela: Dlatego, że okazaliście posłuszeństwo poleceniu Jonadaba, waszego przodka, i przestrzegaliście wszystkich jego poleceń, postępując zgodnie z tym wszystkim, co wam polecił,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Rekabitom zaś Jeremiasz powiedział: „Tak mówi JAHWE Zastępów, Bóg Izraela: Ponieważ usłuchaliście nakazu waszego ojca Jonadaba, byliście posłuszni wszystkim jego poleceniom i postępowaliście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zaś Rekabitów Jeremiasz powiedział: - Tak mówi Jahwe Zastępów, Bóg Izraela: Ponieważ jesteście posłuszni nakazowi ojca waszego Jonadaba i zachowujecie wszystkie jego przykazania, spełniając wszystko, co wam przepisał,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Томущо сини Йонадава, сина Рихава, послухали заповідь їхнього батька, щоб робити так, як заповів їм їхній батько,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domu Rekabitów Jeremjasz powiedział: Tak mówi WIEKUISTY Zastępów, Bóg Israela: Dlatego, że słuchaliście rozkazu Jonadaba, waszego praojca, przestrzegaliście wszystkich jego przykazań i czyniliście według wszystkiego, co wam polecił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Rechabitów Jeremiasz powiedział: ”Oto, co rzekł JAHWE Zastępów, Bóg Izraela: ʼPonieważ byliście posłuszni przykazaniu Jehonadaba, waszego praojca, i dalej przestrzegacie wszystkich jego przykazań, i postępujecie zgodnie ze wszystkim, co wam nakazał,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2024-05-28T08:09:29Z</dcterms:modified>
</cp:coreProperties>
</file>