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braknie mężczyzny Jonadabowi, synowi Rekaba, stojącego przed moim obliczem* **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zabraknie Jehonadabowi, synowi Rekaba, mężczyzny, który by Mi służył —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zabraknie Jonadabowi, synowi Rekaba, potomka, który by stał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Nie będzie wygładzony mąż z rodu Jonadaba, syna Rechabowego, któryby stał przed obliczem mojem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Nie ustanie mąż z pokolenia Jonadaba, syna Rechab, stojący przede mną,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Nie zabraknie Jonadabowi, synowi Rekaba, męża, który by stał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Nie braknie w rodzie Jonadaba, syna Rekaba, po wszystkie dni takiego, kto by stał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JAHWE Zastępów, Bóg Izraela: Jonadabowi, synowi Rechaba, nie zabraknie potomka, który będzie stał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Jonadabowi, synowi Rekaba, nie zabraknie potomków, którzy będą Mi służyć po wszystkie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tak mówi Jahwe Zastępów, Bóg Izraela - po wszystkie czasy nie zabraknie Jonadabowi, synowi Rekaba, męża, który stać będzie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забракне чоловіка в синів Йонадава сина Рихава, що стоїть перед моїм лицем всі дні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 Zastępów, Bóg Israela: Po wszystkie dni nie zbraknie Jonadabowi, synowi Rekaba, męża, który by stał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JAHWE Zastępów, Bóg Izraela: ”U Jonadaba, syna Rechaba. żaden mąż nie zostanie odcięty od stania przede mną, na zawsze”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stojącego  przed  moim  obliczem :  idiom: który  by  Mi  służył.  Według  tradycji  misznaickiej  Rekabici  zaopatrywali  świątynię w drewno.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10:8&lt;/x&gt;; &lt;x&gt;110 17:1&lt;/x&gt;; &lt;x&gt;120 3:14&lt;/x&gt;; &lt;x&gt;300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2024-05-14T16:29:31Z</dcterms:modified>
</cp:coreProperties>
</file>