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4"/>
        <w:gridCol w:w="59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do domu Rekabitów* i porozmawiaj z nimi, i sprowadź ich do domu JAHWE, do jednej z komnat,** i podaj im do picia wino.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Udaj się do rodu Rekabitów. Porozmawiaj z nimi i sprowadź ich do jednej z komnat świątyni JAHWE. Tam podaj im do picia wino.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do domu Rekabitów, porozmawiaj z nimi i wprowadź ich do domu JAHWE, do jednej z komnat, i daj im wino do picia.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do domu Rechabitów, a mów z nimi, i wprowadź ich do domu Pańskiego, do jednej komory, a daj im pić wino.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do domu Rechabitów a mów im i wprowadź je do domu PANskiego, do jednej skarbnej komory, a dasz im pić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do rodziny Rekabitów, rozmawiaj z nimi, przyprowadź ich do domu Pańskiego, do jednej z sal, i daj im wino do picia!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do bractwa Rekabitów, porozmawiaj z nimi i sprowadź ich do domu Pana, do jednej z komnat, i podaj im wino do picia.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do domu Rechabitów, porozmawiaj z nimi. Przyprowadź ich do domu JAHWE, do jednej z komnat i podaj im wino do picia.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„Idź do Rekabitów, porozmawiaj z nimi i sprowadź ich do jednej z sal domu JAHWE. Tam podasz im wino do picia”.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Udaj się do wspólnoty Rekabitów i porozmawiaj z nimi, polecając im przybyć do Świątyni Jahwe, do jednego z pomieszczeń; podasz im wino do picia.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Іди до дому Архавіна і приведеш їх до господнього дому до одного з дворів і напоїш їх вином.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Pójdziesz do domu Rekabitów, pomówisz z nimi i ich sprowadzisz do Domu WIEKUISTEGO, do jednej z komnat, oraz dasz im się napić wina!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”Idź do domu Rechabitów i porozmawiaj z nimi, i przyprowadź ich do domu JAHWE, do jednej z jadalni; i daj im do picia wino”.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Rekabitów, </w:t>
      </w:r>
      <w:r>
        <w:rPr>
          <w:rtl/>
        </w:rPr>
        <w:t>הָרֵכָבִים</w:t>
      </w:r>
      <w:r>
        <w:rPr>
          <w:rtl w:val="0"/>
        </w:rPr>
        <w:t xml:space="preserve"> (harechawim), czyli: górali l. fornali (?) &lt;x&gt;300 35:2&lt;/x&gt;L. Ród koczowniczy wywodzący się od Kenitów (&lt;x&gt;70 4:11&lt;/x&gt;; &lt;x&gt;90 15:6&lt;/x&gt;; &lt;x&gt;130 2:55&lt;/x&gt;), łączony z refomą Jehu (&lt;x&gt;120 10:15-17&lt;/x&gt;).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6:5&lt;/x&gt;; &lt;x&gt;130 28:12&lt;/x&gt;; &lt;x&gt;140 31:11&lt;/x&gt;; &lt;x&gt;160 13:4-5&lt;/x&gt;; &lt;x&gt;330 41:1-14&lt;/x&gt;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2024-05-14T13:42:36Z</dcterms:modified>
</cp:coreProperties>
</file>