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Jaazaniasza,* syna Jeremiasza,** syna Chabasiniasza,*** i jego braci, i wszystkich jego synów, i cały dom Rekabitów.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więc Jaazaniasza, syna Jeremiasza, syna Chabasiniasza, jego braci i wszystkich jego synów — cały ród Rekabitów.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Zabrałem więc ze sobą Jaazaniasza, syna Jeremiasza, syna Chabasiniasza, jego braci, wszystkich jego synów i cały dom Rekabitów;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tedy z sobą Jasanijasza, syna Jeremijaszowego, syna Chabazymijaszowego, i braci jego, i wszystkich synów jego, i wszystek dom Rechabitów,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Jezoniasza, syna Jeremiaszowego, syna Habsaniego, i bracią jego, i wszytkie syny jego, i wszytek dom Rechabitów,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Zabrałem więc Jaazaniasza, syna Jeremiasza, syna Chabassiniasza, i jego braci, wszystkich jego synów i całą rodzinę Rekabitów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Jaazaniasza, syna Jeremiasza, syna Chabasiniasza, jego braci i wszystkich jego synów, i całe bractwo Rekabitów.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Jaazaniasza, syna Jeremiasza, syna Chabassiniasza, i jego braci, oraz jego wszystkich synów i cały dom Rechabitów,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Jaazaniasza, syna Jeremiasza, syna Chabassiniasza, oraz jego braci, wszystkich jego synów i cały dom Rekabitów.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Zabrałem więc z sobą Jaazanja, syna Jirmejahu, syna Chabaccinja, jego braci i wszystkich jego synów oraz całą wspólnotę Rekabitów.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вивели Єзонію сина Єреміна сина Харасіна і його братів і його синів і ввесь дім Архавіна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zabrałem Jaazaniasza, syna Jeremjasza, syna Chabacinji, jego braci, wszystkich jego synów i cały dom Rekabitów;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Jaazaniasza, syna Jeremiasza, syna Chabacciniasza, i jego braci oraz wszystkich jego synów, a także cały dom Rechabitów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Jaazaniasz, </w:t>
      </w:r>
      <w:r>
        <w:rPr>
          <w:rtl/>
        </w:rPr>
        <w:t>יַאֲזַנְיָהּו</w:t>
      </w:r>
      <w:r>
        <w:rPr>
          <w:rtl w:val="0"/>
        </w:rPr>
        <w:t xml:space="preserve"> (ja’azanjahu), czyli: JHWH słyszy.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Jeremiasz, </w:t>
      </w:r>
      <w:r>
        <w:rPr>
          <w:rtl/>
        </w:rPr>
        <w:t>יִרְמְיָהּו</w:t>
      </w:r>
      <w:r>
        <w:rPr>
          <w:rtl w:val="0"/>
        </w:rPr>
        <w:t xml:space="preserve"> (jirmejahu), czyli: JHWH uwalnia.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Chabasiniasz, </w:t>
      </w:r>
      <w:r>
        <w:rPr>
          <w:rtl/>
        </w:rPr>
        <w:t>חֲבַּצִנְיָה</w:t>
      </w:r>
      <w:r>
        <w:rPr>
          <w:rtl w:val="0"/>
        </w:rPr>
        <w:t xml:space="preserve"> (chawatstsinja h), czyli: JHWH rozwesela.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2024-05-13T23:46:47Z</dcterms:modified>
</cp:coreProperties>
</file>