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Jaazaniasza,* syna Jeremiasza,** syna Chabasiniasza,*** i jego braci, i wszystkich jego synów, i cały dom Rekabitów.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Jaazaniasz, </w:t>
      </w:r>
      <w:r>
        <w:rPr>
          <w:rtl/>
        </w:rPr>
        <w:t>יַאֲזַנְיָהּו</w:t>
      </w:r>
      <w:r>
        <w:rPr>
          <w:rtl w:val="0"/>
        </w:rPr>
        <w:t xml:space="preserve"> (ja’azanjahu), czyli: JHWH słyszy.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Jeremiasz, </w:t>
      </w:r>
      <w:r>
        <w:rPr>
          <w:rtl/>
        </w:rPr>
        <w:t>יִרְמְיָהּו</w:t>
      </w:r>
      <w:r>
        <w:rPr>
          <w:rtl w:val="0"/>
        </w:rPr>
        <w:t xml:space="preserve"> (jirmejahu), czyli: JHWH uwalnia.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Chabasiniasz, </w:t>
      </w:r>
      <w:r>
        <w:rPr>
          <w:rtl/>
        </w:rPr>
        <w:t>חֲבַּצִנְיָה</w:t>
      </w:r>
      <w:r>
        <w:rPr>
          <w:rtl w:val="0"/>
        </w:rPr>
        <w:t xml:space="preserve"> (chawatstsinja h), czyli: JHWH rozwesela.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2024-05-14T11:55:19Z</dcterms:modified>
</cp:coreProperties>
</file>