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gdyż Jonadab,* ** syn Rekaba, nasz ojciec, rozkazał nam, mówiąc: Nie pijcie wina ani wy, ani wasi synowie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Jonadab, </w:t>
      </w:r>
      <w:r>
        <w:rPr>
          <w:rtl/>
        </w:rPr>
        <w:t>יֹונָדָב</w:t>
      </w:r>
      <w:r>
        <w:rPr>
          <w:rtl w:val="0"/>
        </w:rPr>
        <w:t xml:space="preserve"> (jonadaw), l. Jehonadab, czyli: JHWH jest szlachetny (l. hojny). Jeśli chodzi o Jonadaba opisanego w &lt;x&gt;120 10:15&lt;/x&gt;, 23-24, to jego ród zachowywał jego nakaz przez 250 lat, ponieważ reforma Jehu miała miejsce w 841 r. p. Chr., a opisywane przez Jeremiasza wydarzenie miało miejsce ok. 603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2024-05-14T15:32:53Z</dcterms:modified>
</cp:coreProperties>
</file>