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3"/>
        <w:gridCol w:w="5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roku* Jehojakima, syna Jozjasza,** króla Judy, to Słowo stało się do Jeremiasza od JAHWE: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roku panowania Jehojakima, syna Jozjasza, króla Judy, JAHWE skierował do Jeremiasza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roku Joakima, syna Jozjasza, króla Judy, doszło do Jeremiasza słowo od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roku czwartego Joakima, syna Jozyjaszowego, króla Judzkiego; stało się, mówię, to słowo do Jeremijasza od Pana,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roku czwartego Joakima, syna Jozjaszowego, króla Judzkiego: zstało się to słowo do Jeremiasza od JAHWE,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czwartego [panowania] Jojakima, syna Jozjasza, króla judzkiego, skierował Pan do Jeremiasza następujące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czwartym Jojakima, syna Jozjasza, króla judzkiego, doszło Jeremiasza od Pana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roku Jojakima, syna Jozjasza, króla Judy, doszło do Jeremiasza następujące słowo od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roku Jojakima, syna Jozjasza, króla Judy, JAHWE tak przemówił do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roku króla judzkiego Jojakima, syna Jozjasza, Jeremiasz otrzymał od Jahwe takie zlecenie: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 четвертому році Йоакима сина Йосії царя Юди було до мене господнє слово,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roku Jojakima, potomka Jozjasza, króla Judy, stało się, że Jeremjasza doszło słowo od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czwartym roku Jehojakima, syna Jozjasza, króla Judy, doszło od JAHWE do Jeremiasza to słowo,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605/04 r. p. Chr., po śmierci Jozjasza pod Megiddo. Wyniesiony na tron przez Necho zamiast swego brata Jehoachaza, który panował tylko trzy miesiące (&lt;x&gt;120 23:31-35&lt;/x&gt;). W tym też roku, wg &lt;x&gt;300 46:2&lt;/x&gt;, Nebukadnesar pokonał Necho pod Karkemisz, a Jerozolima uległa Babilonowi po krótkim oblężeniu (&lt;x&gt;300 25:1&lt;/x&gt;;&lt;x&gt;300 36:2&lt;/x&gt;; &lt;x&gt;340 1:1&lt;/x&gt;).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23:31-37&lt;/x&gt;; &lt;x&gt;120 24:1-5&lt;/x&gt;; &lt;x&gt;140 36:57&lt;/x&gt;; &lt;x&gt;300 25:1&lt;/x&gt;; &lt;x&gt;300 46:2&lt;/x&gt;; &lt;x&gt;340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2024-05-12T23:06:05Z</dcterms:modified>
</cp:coreProperties>
</file>