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do Barucha: Idź, ukryj się, ty i Jeremiasz, a niech nikt nie wie, gdzie jesteście.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2024-05-13T04:31:39Z</dcterms:modified>
</cp:coreProperties>
</file>