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może, gdy dom Judy uświadomi sobie, jak wielkie nieszczęście zagraża im z mej strony, zawróci każdy ze swojej złej drogi, a wówczas przebaczę im ich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Judy usłyszy o całym tym nieszczęściu, które zamierzam im uczynić, odwróci się każdy od swojej złej drogi, abym przebaczył ich nieprawość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snać, gdy usłyszy dom Judzki o tem wszystkiem złem, które Ja im myślę uczynić, nawróci się każdy od złej drogi swej, abym był miłościw nieprawościom ich i grzechom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snadź, gdy usłyszy dom Judzki wszytko złe, które ja myślę im uczynić, nawróci się każdy z drogi swej złej i zlituję się nad nieprawością i nad grzechem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słuchając o nieszczęściach, jakie zamierzam sprowadzić na nich, nawrócą się każdy ze swego przewrotnego postępowania, tak że będę mógł odpuścić ich występki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judzki usłyszy o wszystkim złu, które Ja zamyślam im uczynić, nawróci się każdy ze swojej złej drogi i wtedy odpuszczę im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Judy usłyszy o całym nieszczęściu, które Ja mam zamiar na nich sprowadzić, odwróci się każdy ze swej złej drogi, abym przebaczył im winy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słysząc o wszystkich nieszczęściach, które zamierzam na nich sprowadzić, porzucą swoje złe postępowanie, abym mógł przebaczyć im winy i 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usłyszy o wszystkich klęskach, jakie zamyślam na nich zesłać, aby się każdy nawrócił z występnej swej drogi i bym [mógł] im odpuścić przewinę ich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почують дім Юди все зло, яке Я задумую їм зробити, щоб відвернулися від їхньої поганої дороги, і милосердним буду їхнім неправедностям і їхнім гріхам.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rozważy całą niedolę, którą zamyślam im uczynić i każdy się nawróci ze swojej niecnej drogi, abym odpuścił ich winy,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 z domu Judy posłuchają o całym tym nieszczęściu, które zamyślam na nich sprowadzić, by zawrócili, każdy ze swej złej drogi, i bym przebaczył ich przewinienie oraz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2024-05-13T18:43:44Z</dcterms:modified>
</cp:coreProperties>
</file>