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Chaldejczycy, i będą walczyli przeciwko temu miastu, i wezmą je, i spalą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Chaldejczycy powrócą, na nowo podejmą walkę z tym miastem, zdobędą je i 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Chaldejczycy powrócą, i będą walczyli przeciwko temu miastu, zdobędą je i 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się zasię Chaldejczycy, i będą walczyli przeciwko temu miastu, i wezmą je, i spalą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 zwodźcie dusz waszych, mówiąc: Odchodząc odejdą i odciągną od nas Chaldejczycy; boć nie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zaś powrócą i podejmą walkę przeciw temu miastu, zdobędą je i 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Chaldejczycy wrócą i będą walczyli przeciwko temu miastu i zdobędą je, a potem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Chaldejczycy powrócą i będą walczyć przeciwko temu miastu, zdobędą je i 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Chaldejczycy powrócą i będą walczyć przeciw temu miastu. Zdobędą je i 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zaś powrócą, uderzą na to miasto, zajmą je i spalą ogniem!”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самі халдеї повернуться і воюватимуть проти цього міста і його захоплять і спалять його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wrócą też Kasdejczycy i będą walczyli przeciwko temu miastu, zdobędą je oraz spalą ogniem!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 wrócą i będą walczyć przeciw temu miastu, i je zdobędą, i spalą je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2024-05-13T01:10:46Z</dcterms:modified>
</cp:coreProperties>
</file>