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ze zła swoje serce,* Jerozolimo, abyś została uratowana! Jak długo tkwić będą w twym wnętrzu twe niegodziwe zamysły?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2024-05-08T17:34:55Z</dcterms:modified>
</cp:coreProperties>
</file>