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dniu* – oświadczenie JAHWE – że zniknie serce** króla i serce książąt, i przerażą się kapłani, a prorocy zaniemówią.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odwaga.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2024-05-08T11:43:37Z</dcterms:modified>
</cp:coreProperties>
</file>