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wyjednam wam miłosierdzie – zmiłuje się (on) nad wami* i pozwoli wam powrócić do waszej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2024-05-15T21:26:13Z</dcterms:modified>
</cp:coreProperties>
</file>