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Nie! Jednak pójdziemy do Egiptu. Tam już nie będziemy oglądać wojny, słuchać dźwięków rogu ani łaknąć chleba, tam się osiedlimy!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Żadną miarą! Lecz pójdziemy do ziemi Egiptu, gdzie nie zobaczymy wojny ani nie usłyszymy dźwięku trąby, ani nie będziemy łaknąć chleba; tam będziemy mieszkać;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Żadną miarą; ale do ziemi Egipskiej pójdziemy, gdzie nie ujrzymy wojny, ani głosu trąby nie usłyszymy, a chleba łaknąć nie będziemy, i tam mieszkać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Nie! ale do ziemie Egipskiej pójdziemy, gdzie nie ujźrzemy wojny i głosu trąby nie usłyszemy, i głodu cierpieć nie będziemy, i tam mieszkać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Nie! Raczej chcemy udać się do ziemi egipskiej, gdzie nie będziemy oglądać ani wojny, ani słyszeć głosu trąby, ani łaknąć chleba. Tam chcemy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nie zobaczymy już wojny, nie usłyszymy głosu trąby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pójdziemy do ziemi egipskiej, gdzie nie będziemy widzieć wojny ani nie będziemy słyszeć odgłosu trąby, ani nie będziemy łaknąć chleba, i tam zamieszkamy,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«Nie! My pójdziemy do kraju egipskiego. Tam już nie będziemy oglądać wojny ani słuchać głosu rogu, tam nie zbraknie nam chleba i tam chcemy mieszkać»,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”Nie, lecz udamy się na teren Egiptu, gdzie nie będziemy oglądać wojny ani słuchać dźwięku surmy bojowej, gdzie nie zabraknie nam chleba; tam się osiedlimy”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ввійдемо до єгипетскої землі і не побачимо війни і не почуємо голос труби і не голодуватимемо через хліби і там поселимося.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Pójdziemy do ziemi Micraimu, gdzie nie ujrzymy wojny, nie usłyszymy głosu trąby i nie będziemy łaknąć chleba, i tam się osiedlimy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”Nie, lecz wejdziemy do ziemi egipskiej, gdzie nie będziemy widzieć wojny i nie będziemy słyszeć dźwięku rogu, i nie będziemy łaknąć chleba; i właśnie tam zamieszkamy”,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2024-05-15T00:33:28Z</dcterms:modified>
</cp:coreProperties>
</file>