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Nie! Lecz pójdziemy do ziemi egipskiej, gdzie już nie zobaczymy wojny i nie usłyszymy głosu rogu, i nie będziemy łaknąć chleba, i tam się osiedlimy,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2024-05-15T16:05:03Z</dcterms:modified>
</cp:coreProperties>
</file>