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wam JAHWE, reszto Judy: Nie idźcie do Egiptu! Zapamiętajcie, co mówię. Dziś was przed tym przestrzegam!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 was mówi, resztko Judy: Nie idźcie do Egiptu. Wiedzcie na pewno, że dziś was 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wasci mówi Pan, o ostatki Judzkie! Nie wchodźcie do Egiptu; wiedzcie wiedząc, (bo się dziś oświadczam przeciwko wam,)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 na was, ostatku Judy: Nie wchodźcie do Egiptu! Wiedząc będziecie wiedzieć, iż się oświadczam na was dzisia,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was, Reszto Judy: Nie pójdziecie do Egiptu. Wiedzcie dobrze, że ostrzegałem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rzekł do was, resztko Judy: Nie idźcie do Egiptu! Wiedzcie to dobrze, że Ja was dzisiaj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was, reszto z Judy: Nie udawajcie się do Egiptu! Dobrze zapamiętajcie, że ostrzegłem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powiedział do was, Reszto Judy: «Nie idźcie do Egiptu!». Wiedzcie dobrze, że ja dzisiaj świadczę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wyrzekł Jahwe o was, Reszto Judy: ”Nie idźcie do Egiptu!” Wiedzcie i uświadomcie sobie, że was dziś uroczyście przestrzegłem!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сказав Господь для вас, що осталися з Юди: Не входьте до Єгипту, і тепер знаючи знайте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was WIEKUISTY, resztko Judy: Nie wchodźcie do Micraimu; rozważcie to wiedząc, że dzisiaj was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wypowiedział się przeciwko wam, ostatku Judy. Nie wchodźcie do Egiptu. Nie chybnie poznacie, że dzisiaj złożyłem świadectwo przeciwko wam,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2024-05-15T10:47:38Z</dcterms:modified>
</cp:coreProperties>
</file>