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JAHWE, reszto Judy: Nie idźcie do Egiptu! Wiedzcie o tym dobrze, bo dziś was przed tym przestrzegam!*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chcę was dzisiaj przed tym przestrzec, &lt;x&gt;300 42:19&lt;/x&gt;L.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2024-05-15T13:50:14Z</dcterms:modified>
</cp:coreProperties>
</file>