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posłuchał Jochanan, syn Kareacha,* i wszyscy książęta wojsk, i cały lud głosu JAHWE, aby osiąść w ziemi judzkiej,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Kareacha : brak w 4QJer d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2024-05-13T19:42:48Z</dcterms:modified>
</cp:coreProperties>
</file>