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zwracam moje oblicze przeciwko wam na nieszczęście i aby zniszczyć całą 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2024-05-15T07:39:55Z</dcterms:modified>
</cp:coreProperties>
</file>