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kadzić królowej niebios i wylewać dla niej ofiary z płynów, brak nam wszystkiego i umieramy od miecza i 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2024-05-15T02:19:23Z</dcterms:modified>
</cp:coreProperties>
</file>