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oświadczył wobec całego ludu, odnosząc się do mężczyzn i kobiet, i do wszystkich pozostałych,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ludu: do mężczyzn i kobiet oraz do wszystkich ludzi, którzy mu tak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wszystkiego ludu, do mężów i do niewiast, i do wszystkiego pospólstwa,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do wszytkiego ludu, przeciwko mężom i przeciw niewiastom, i przeciw wszemu ludowi, którzy mu byli odpowiedzieli,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całego ludu, do mężczyzn, do kobiet i do wszystkich ludzi, którzy dali mu tę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całego ludu, do mężczyzn i kobiet, i całego ludu,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ludu, do mężczyzn i kobiet, i do wszystkich ludzi, którzy mu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przemówił do całego ludu: do mężczyzn, do kobiet i do całego ludu, który tak mu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Jeremiasz do całego ludu: do mężczyzn i kobiet oraz do wszystkich ludzi, którzy mu w ten sposób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Єремія всьому народові, сильним і жінкам і всьому народові, що відповідали йому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całego ludu, do mężczyzn, kobiet oraz do wszystkich ludzi,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przemówił do całego ludu, do krzepkich mężczyzn i do żon oraz do całego ludu, który odpowiadał mu słowem,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2024-05-15T09:37:45Z</dcterms:modified>
</cp:coreProperties>
</file>