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niegodziwości, której się dopuszczali, aby Mnie drażnić, by chodzić, by kadzić, by służyć obcym bogom,* których nie znali ani oni, ani wy, ani wasi ojcowie.**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 z powodu niegodziwości, której się dopuszczali mieszkańcy tych miast po to, by Mnie drażnić. Chodzili oni, spalali kadzidła i służyli bogom obcym, takim, których nie znali ani oni, ani wy, ani wasi ojcowie.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ich niegodziwości, którą popełniali, aby pobudzać mnie do gniewu, gdy palili kadzidło i służyli innym bogom, których nie znali ani oni, ani wy, ani wasi ojcowie;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złości ich, którą czynili, aby mię do gniewu pobudzali, chodząc kadzić i służyć Bogom cudzym, których nie znali sami, wy i ojcowie wasi;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złości, którą czynili, aby mię do gniewu przywiedli, aby szli a ofiarowali i służyli bogom cudzym, których nie znali i oni, i wy, i ojcowie waszy.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nieprawości, którą popełniali, aby Mnie pobudzać do gniewu. Chodzili składać ofiary i służyć cudzym bogom, których nie znali ani oni, ani wasi przodkowie.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zła, jakie czynili, drażniąc mnie, gdy chodzili spalać kadzidło i służyć cudzym bogom, których nie znali ani oni, ani wy, ani wasi ojcowie.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ich zła, którego się dopuszczali, aby robić Mi na przekór, gdy chodzili palić kadzidło i służyć obcym bogom, których nie znali ani oni, ani wy, ani wasi ojcowie.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nieprawości, jakiej się dopuścili: obrażali Mnie, chodzili składać ofiarę z kadzidła i służyć obcym bogom, których nie znali ani oni, ani wy czy wasi przodkowie.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ich występków, jakich się dopuszczali, przywodząc mnie do gniewu, gdy odchodzili składać ofiary kadzielne i służyć cudzym bożyszczom, których nie znali ani oni, ani wy, ani ojcowie wasi.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лиця їхньої злоби, яку зробили, щоб огірчити мене, ідучи, щоб приносити ладан іншим богам, яких ви не знали.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ich niecności, którą spełniali, by Mnie jątrzyć, chodząc kadzić i służyć cudzym bóstwom, których nie znali ani oni, ani wy, ani wasi przodkowie.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tak z powodu niegodziwości, której się dopuszczali, by mnie obrażać, chodząc i sprawiając, by wznosił się dym ofiarny, oraz pełniąc służbę dla innych bogów, którzy nie byli znani ani im, ani wam, ani waszym praojcom.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 służyć obcym bogom, &lt;x&gt;300 44:3&lt;/x&gt;L.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7:9&lt;/x&gt;; &lt;x&gt;300 19:4&lt;/x&gt;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2024-05-15T01:13:09Z</dcterms:modified>
</cp:coreProperties>
</file>