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drażnić Mnie dziełami swoich rąk, by kadzić innym bogom w ziemi egipskiej, do której przybyliście, aby tam się zatrzymać po to, by wyniszczyć siebie, i po to, by stać się przekleństwem i pohańbieniem u wszystkich narodów ziemi?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2024-05-15T03:01:36Z</dcterms:modified>
</cp:coreProperties>
</file>