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– patrzę* – oni przerażeni?! Cofają się!** A ich rycerze są pobici i w popłochu czmychają, i nie odwracają się! Groza dokoła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— jak widzę — są tacy przerażeni?! Ustępują pola! Ich wojownicy pobici! Uciekają w popłochu! Nikt się nie odwraca! Groza wokoło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widzę ich zatrwożonych i cofających się? Ich mocarze są pobici i uciekają w popłochu, nie oglądając się. Strach jest wszędzie,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tych widzę zatrwożonych, tył podawających, a mocarzy ich startych i prędko uciekających, tak, że się ani oglądają? Strach jest zewsząd, mówi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Widziałem je lękliwe a tył podające. Mocne ich pobite, uciekali prędko ani się obejrzeli: strach zewsząd!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ja widzę? Pełni są przerażenia, ustępują, cofając się. Ich bohaterowie pobici, uciekają w popłochu, nie oglądając się. Trwoga dokoła - wyrocznia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oni są zatrwożeni? Dlaczego cofają się, a ich rycerze są pobici, rzucają się do ucieczki, nawet się nie odwracając? Zgroza dokoła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widzę ich złamanych, i wycofujących się? Ich bohaterowie są pokonani, rzucają się do ucieczki, i się nie oglądają. Strach dookoła!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widzę? Są załamani, wycofują się. Ich bohaterowie zostali pokonani, uciekają w popłochu, nie oglądając się za siebie. Trwoga dokoła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widzę? Oni są strwożeni! Cofają się wstecz! Ich waleczni pobici, pierzchają w ucieczce, [nawet] się nie obejrzą. Trwoga wszędzie dokoła - taki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то, що вони бояться і відходять взад? Томущо їхні сильні струджені. Втечею втекли і не повернулися окружені звідусіль,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widzę ich zatrwożonych, cofających się wstecz? Ich rycerze zgromieni; nie oglądając się, rzucają się do ucieczki; zewsząd strach!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ʼDlaczego zobaczyłem ich przerażonych? Zawracają, a ich mocarze są roztrzaskani; i faktycznie uciekli, i się nie odwrócili. Trwoga dookołaʼ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Dlaczego patrzysz.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Ustępują  pola;  hebr. cofają  się wstecz.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2024-06-02T06:56:57Z</dcterms:modified>
</cp:coreProperties>
</file>