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7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zawstydzi się Moab z powodu Kemosza, jak dom Izraela zawiódł się na Betel,* na swojej ufności.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zawiedzie się Moab na Kemoszu, jak Izrael zawiódł się na Betel, swej nadziei!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będzie się wstydzić Kemosza, jak dom Izraela wstydził się Betel, jego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zawstydzony będzie Moab od Chamosa, jako zawstydzony jest dom Izraelski od Betel, nadziei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zawstydzon będzie Moab od Chamon, jako zawstydzon jest dom Izraelski od Betel, w którym ufanie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wstydzić Moab Kemosza, tak jak się dom Izraela wstydził Betel, w którym pokładał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zawiedzie się na Kemoszu, jak dom Izraela zawiódł się na Betelu, w którym pokładał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zawstydzi się z powodu Kemosza, jak dom Izraela zawstydził się z powodu Betelu, swojej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zawiedzie się na Kemoszu, tak jak Izraelici zawiedli się na Betel, w którym pokładali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Zawiedzie się Moab na Kemoszu, jak zawiódł się Dom Izraela na Betelu, na którym polegał.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моав завстидається Хамоса, так як дім Ізраїля завстидався Ветила, вони, які надіялися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się powstydzi z powodu Kemosza, jak powstydził się dom Israela z powodu Betel, swojej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Moabici będą się musieli wstydzić Kemosza, tak jak ci z domu Izraela zawstydzili się Betel, swej ufności.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12:28-32&lt;/x&gt;; &lt;x&gt;350 8:5-6&lt;/x&gt;; &lt;x&gt;350 10:5&lt;/x&gt;; &lt;x&gt;370 7:10-17&lt;/x&gt;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2024-06-02T03:57:22Z</dcterms:modified>
</cp:coreProperties>
</file>