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go,* gdyż wywyższał się nad JHWH! Niech chlapie się Moab w swoich wymiocinach i niech nawet będzie pośmiewiskiem!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Moab, bo wynosił się nad PANA! Niech się tarza w swoich wymiocinach! Niech się także stanie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Upójcie go, ponieważ wynosił się przeciw JAHWE. Niech Moab tarza się w swoich wymiocinach i niech również stanie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Opójcie go, ponieważ się przeciw Panu podniósł; niech się wala Moab w blwocinach swoich, niech będzie i on na pośmiech.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Upójcie go, bo się przeciw JAHWE podniósł; i otrąci rękę Moab o blwocina swoje, i będzie na pośmiech on też: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podniósł się bowiem przeciw Panu. Niech Moab upadnie w to, co zwymiotował, i stanie się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gdyż przeciwko Panu butnie wystąpił! Niech Moab tarza się w swoich wymiocinach, a nawet stanie się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gdyż nad Pana się wynosił. Niech Moab tarza się we własnych wymiocinach, a także, niech stanie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bo wynosił się nad JAHWE. Niech Moab upadnie w to, co zwymiotował, i niech się stanie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Upójcie go sycerą, bo wynosił się przeciw Jahwe! Niech Moab tarza się w swych wymiotach i niech on również stanie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Упийте його, бо він звеличився проти Господа. І моав заплеще своїми руками і на сміх буде і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bo wynosi się przeciw WIEKUISTEMU; niech pluska się w swoich plwocinach, a i on, niech będzie też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ʼUpijcie go, bo się pysznił na przekór Jehowie; a Moab tarzał się w swych wymiocinach i to on stał się przedmiotem szyderstwa.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2024-06-02T02:26:08Z</dcterms:modified>
</cp:coreProperties>
</file>