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4"/>
        <w:gridCol w:w="5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 wzięte i twierdze przechwycone; i stanie się w tym dniu serce bohaterów Moabu jak serce kobiety w bólach (rodzenia).*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 będą zdobyte i twierdze pokonane, a serca bohaterów Moabu będą w tym dniu jak serca kobiet w bólach 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Keriot jest zdobyty i twierdze są wzięte, a serce mocarzy Moabu w tym dniu będzie jak serce rodzącej 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Karyjot wzięte będzie, i zamki wzięte będą, a serce mocarzów Moabskich dnia onego będzie jako serce niewiasty bolejącej.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Wzięto Kariot i zamki pobrano, a będzie serce mocarzów Moab onego dnia jako serce niewiasty rodzącej.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 są zdobyte, twierdze zajęte serce zaś dzielnych Moabu będzie dnia tego jak serce rodzącej 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 są zdobyte, a twierdze opanowane; i będzie w owym dniu serce bohaterów Moabu jak serce kobiety rodzącej.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Keriot jest zdobyte, twierdze zajęte. Serce walecznych Moabu stanie się w tym dniu jak serce kobiety rodzącej.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zajęte będą miasta, a twierdze zdobyte. Serce bohaterów Moabu będzie w tym dniu jak serce rodzącej 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Zajęte są miasta i warownie zdobyte, a serce wojowników Moabu dnia tego będzie jak serce niewiasty w bólach [porodu].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Забрано Аккаріот, і твердині забрані.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Wzięte Keryjot i twierdze też zdobyte; w ten dzień serce rycerzy Moabu będzie jak serce kobiety w bólach.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 zostaną zdobyte, a jego umocnione miejsca – zajęte. Serce mocarzy Moabu stanie się w owym dniu jak serce żony mającej bóle porodoweʼ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13:7-8&lt;/x&gt;; &lt;x&gt;300 4:31&lt;/x&gt;; &lt;x&gt;300 6:24&lt;/x&gt;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2024-06-02T02:54:29Z</dcterms:modified>
</cp:coreProperties>
</file>