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bezsilni uchodźcy, lecz z Cheszbonu wychodzi ogień, a płomień spomiędzy* Sychona** i pożera skroń Moabu i czuprynę synów (wojennego) zgiełku.***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uchodźcy nie mający już sił, a z Cheszbonu buchnął ogień! Płomień strzelił z domu Sychona! Pożera skronie Moabu, czupryny jego dumnych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ci, którzy uciekali przed przemocą. Ale ogień wyjdzie z Cheszbonu i płomień ze środka Sichona i pożre krańce Moabu, i czaszkę tych, którzy czynią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stawali ci, którzy uciekali przed gwałtem; ale ogień wynijdzie z Hesebonu, i płomień z pośrodku Sehonu, i pożre kąt Moabski, i wierzch głowy tych, którzy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stanęli z sidła uciekający, bo ogień wyszedł z Hesebon a płomień z pośrzodku Seon i pożrze część Moab i wierzch synów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się zatrzymają wycieńczeni uchodźcy; lecz ogień wyjdzie z Cheszbonu, a płomień z pola Gichon: pochłonie on bok Moabu i czaszki tych, co czynią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wycieńczeni uchodźcy, lecz z Cheszbonu wychodzi ogień, a płomień z pałacu Sychona, i pożera skroń Moabu i ciemię czyniących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stanęli pozbawieni sił uciekinierzy. Jednak ogień wyszedł z Cheszbonu, a płomień spośród Sichona by pożreć skronie Moabu i ciemię synów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przystaną wyczerpani uchodźcy. Lecz ogień wyjdzie z Cheszbonu i płomień z pałacu Sichona. Zniszczy on skronie Moabu i czaszki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- bez sił - przystają uchodźcy. Bo ogień bucha z Cheszbonu i płomień z pałacu Sichona. Trawi on skronie Moabu i ciemię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cieniem Cheszbonu bezsilnie stanęli ci, co pierzchają; gdyż z Cheszbonu wydobywa się ogień, a płomień spośród Sychonu; pożera bok Moabu oraz ciemię synów wojennej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 cieniu Cheszbonu zatrzymali się uciekający, pozbawieni mocy. Bo ogień wyjdzie z Cheszbonu, a płomień z Sychona; i strawi skronie Moabu oraz ciemię synów zgiełkuʼ.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spomiędzy, </w:t>
      </w:r>
      <w:r>
        <w:rPr>
          <w:rtl/>
        </w:rPr>
        <w:t>מִּבֵין</w:t>
      </w:r>
      <w:r>
        <w:rPr>
          <w:rtl w:val="0"/>
        </w:rPr>
        <w:t xml:space="preserve"> , em. za klk Mss na: z domu, </w:t>
      </w:r>
      <w:r>
        <w:rPr>
          <w:rtl/>
        </w:rPr>
        <w:t>מבית</w:t>
      </w:r>
      <w:r>
        <w:rPr>
          <w:rtl w:val="0"/>
        </w:rPr>
        <w:t xml:space="preserve"> (mibbet).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21:28-29&lt;/x&gt;; &lt;x&gt;40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synów (wojennego) zgiełku, ׁ</w:t>
      </w:r>
      <w:r>
        <w:rPr>
          <w:rtl/>
        </w:rPr>
        <w:t>שָאֹון ּבְנֵי</w:t>
      </w:r>
      <w:r>
        <w:rPr>
          <w:rtl w:val="0"/>
        </w:rPr>
        <w:t xml:space="preserve"> (bene szaon).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2024-06-02T02:27:02Z</dcterms:modified>
</cp:coreProperties>
</file>