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Synach Ammona.* ** Tak mówi JAHWE: Czy Izrael nie ma synów? Czy nie ma (on) dziedzica? Dlaczego Milkom*** **** przejął***** dziedzictwo Gada, a jego lud osiadł w jego miastach?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synach Ammona. Tak mówi JAHWE: Czy Izrael nie ma synów? Czy nie ma on dziedzica? Dlaczego więc Milkom przejął dziedzictwo Gada, a jego lud osiadł w jego miastach?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Ammonitach tak mówi JAHWE: Czyż Izrael nie ma synów?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dziedzica?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król dziedzicznie opanował Gad, a jego lud mieszka w jego miastach?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synom Amonowym. Tak mówi Pan: Izali Izrael nie ma synów? Izali żadnego dziedzica nie ma? czemuż król ich dziedzicznie opanował Gad, a lud jego czemu mieszka w miastach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synów Ammon. To mówi JAHWE: Izali nie ma synów Izrael? Abo dziedzica nie masz u niego? Czemuż tedy Melchom dziedzictwem posiadł Gada, a lud jego w miastach jego 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Ammonitach. Tak mówi Pan: Czy nie ma Izrael synów, czy nie ma spadkobierców? Dlaczego więc Milkom dziedziczy po Gadzie, a jego naród mieszka w ich miastach?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Ammonitach. Tak mówi Pan: Czy Izrael nie ma synów? Czy nie ma dziedzica? Dlaczego Milkom objął dziedzictwo Gada, a jego lud osiadł w jego miastach?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Ammonitach. Tak mówi JAHWE: Czy Izrael nie ma już synów? Czy nie ma dziedzica? Dlaczego Milkom przejął dziedzictwo Gada, a jego lud zamieszkał w jego miastach?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Ammonitach. Tak mówi JAHWE: „Czy Izraelowi brak synów? Czy nie ma on spadkobierców? Dlaczego ziemię Gadytów odziedziczył Milkom, a jego lud zamieszkał w ich miastach?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synach Ammona. Tak mówi Jahwe: Czy Izraelowi brak synów? Czy nie ma on spadkobiercy? Czemuż więc Milkom zawładnął [dziedzictwem] Gada i w jego miastach lud tamtego osiadł?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Синам аммона. Так сказав Господь: Чи немає синів в Ізраїлі, чи немає в них наслідника? Чому Мелхол захопив Ґалаад, і їхній нарід поселився в їхніх містах?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synach Ammonu. Tak mówi WIEKUISTY: Czyż Israel nie ma już synów, albo zabrakło mu dziedzica? Czemu Malkam przejął w posiadanie Gada, a jego lud osiadł w jego miastach?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w sprawie synów Ammona rzekł JAHWE: ”Czyż Izrael nie ma synów albo czyż nie ma spadkobiercy? Dlaczego Malkam posiadł Gada, a jego lud osiedlił się w miastach Izraela?”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Ammonici : Po pokonaniu Izraela przez Tiglat-Pilesera w 733 r. p. Chr. przejęli część terytoriów Izraela w Transjordanii; w pierwszym okresie rządów Nebukadnesara byli lojalni wobec niego. W 594 r. p. Chr. brali udział w koalicji przeciw niemu (&lt;x&gt;300 27:3&lt;/x&gt;). Byli też w opozycji wobec niego po pokonaniu Jerozolimy (&lt;x&gt;300 40:13&lt;/x&gt;;&lt;x&gt;300 41:15&lt;/x&gt;). Nebukadnesar pokonał ich w 582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24:2&lt;/x&gt;; &lt;x&gt;300 27:3&lt;/x&gt;; &lt;x&gt;300 40:14&lt;/x&gt;; &lt;x&gt;300 41:15&lt;/x&gt;; &lt;x&gt;330 21:233&lt;/x&gt;; &lt;x&gt;330 25:1-7&lt;/x&gt;; &lt;x&gt;370 1:13-15&lt;/x&gt;; &lt;x&gt;430 2:8-11&lt;/x&gt;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Milkom, </w:t>
      </w:r>
      <w:r>
        <w:rPr>
          <w:rtl/>
        </w:rPr>
        <w:t>מַלְּכָם</w:t>
      </w:r>
      <w:r>
        <w:rPr>
          <w:rtl w:val="0"/>
        </w:rPr>
        <w:t xml:space="preserve"> (malkom), czyli: ich król (być może wokalizacja odzwierciedla nastawienie do tego bóstwa), lub: Moloch.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11:5&lt;/x&gt;; &lt;x&gt;120 23:13&lt;/x&gt;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1:21&lt;/x&gt;; &lt;x&gt;70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2024-06-02T01:16:10Z</dcterms:modified>
</cp:coreProperties>
</file>