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Damaszku.* ** Zawstydzone są Chamat*** i Arpad,**** ***** ponieważ usłyszały złą wieść. Stopniały w morzu niepokoju,****** nie mogą się uspokoić.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Zawstydzone są Chamat i Arpad, ponieważ usłyszały złą wieść. Stały się jak niespokojne morze i nie mogą odzyskać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Wstydzą się Chamat i Arpad, bo usłyszały złą wieść. Zatrwożyły się tak, że nawet morze się wzruszy, a nie będzie mogło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Damaszkowi. Zawstydzi się Emat i Arfad; bo wieść złą usłyszą, i zatrwożą się, tak że się i morze wzruszy, a nie będzie się mogło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Damaszku. Zawstydził się Emat i Arfad, bo złą barzo nowinę usłyszeli, strwożyli się jako na morzu, dla frasunku uspokoić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Wstydem napełniły się Chamat i Arpad, bo usłyszały wieść niepomyślną. Są one wzburzone jak morze, pełne trwogi, nie mogą się opanować.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Zmieszane są Chamat i Arpad, gdyż usłyszały złą wieść, truchleją, są niespokojne jak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Chamat i Arpad są zawstydzone, gdyż usłyszały złą wieść. Falują jak morze niespokojne, które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„Zawstydziły się Chamat i Arpad, bo złą wieść usłyszały. Drżą jak niespokojne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- Przerażenie padło na Chamat i Arpad, bo wieść usłyszały złowrogą. Ich serce dygocze od trwogi, nie może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 Дамаск, повернувся до втечі, його охопило тремтіння.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Damesku. Zawstydzony jest Chamath i Arpad; usłyszeli złe wieści, więc truchleją; w morzu także niepokój,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Damaszku: ”Chamat i Arpad zawstydziły się, bo usłyszały złą wiadomość. Rozpadły się. Na morzu jest zatroskanie; nic potrafi ono pozostawać spokojne.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Występował przeciw Judzie w 598 r. p. Chr., po buncie Jehojakima przeciw Babilonowi, zob. &lt;x&gt;120 24:2&lt;/x&gt;.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24:2&lt;/x&gt;; &lt;x&gt;300 17:1-3&lt;/x&gt;; &lt;x&gt;370 1:3-5&lt;/x&gt;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Miasto nad Orontesem 180 km na pn od Damaszku.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Miasto  położone  330  km  na pn  od  Damaszku.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10:9&lt;/x&gt;; &lt;x&gt;290 36:19&lt;/x&gt;; &lt;x&gt;290 37:13&lt;/x&gt;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stopniały w morzu niepokoju, ּ</w:t>
      </w:r>
      <w:r>
        <w:rPr>
          <w:rtl/>
        </w:rPr>
        <w:t>בַּיָם ּדְאָגָה נָמֹגּו</w:t>
      </w:r>
      <w:r>
        <w:rPr>
          <w:rtl w:val="0"/>
        </w:rPr>
        <w:t xml:space="preserve"> (namogu bajjam de’agah): em. na: stopniało ich serce od niepokoju, ּ</w:t>
      </w:r>
      <w:r>
        <w:rPr>
          <w:rtl/>
        </w:rPr>
        <w:t>דְאָגָה ־ נָמֹג לִּבָם מִ</w:t>
      </w:r>
      <w:r>
        <w:rPr>
          <w:rtl w:val="0"/>
        </w:rPr>
        <w:t xml:space="preserve"> (namog libbam midde’agah)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2024-06-02T01:26:24Z</dcterms:modified>
</cp:coreProperties>
</file>