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strach – mówi Pan JAHWE Zastępów – ze strony wszystkich, którzy są wokół ciebie, i będziecie rozproszeni, każdy w swą stronę, i nikt nie pozbiera uciekających.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strach — mówi Pan, JAHWE Zastępów — ze strony wszystkich wokół ciebie, i rozproszycie się — każdy w swoją stronę. Nikt nie pozbiera uciekających!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strach, mówi Pan BÓG zastępów, od wszystkich, którzy są dokoła ciebie; będziecie wygnani każdy osobno, a nikt nie pozbiera tułaczy.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strach, mówi Pan, Pan zastępów od wszystkich, którzy są około ciebie, przez który rozegnani będziecie jeden od drugiego, a nie będzie, ktoby zebrał tułających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strach, mówi JAHWE Bóg zastępów, od wszytkich, którzy są w okolicy twojej. I rozproszycie się każdy od oczu waszych, a nie będzie, kto by zebrał uciekające.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trwogę - wyrocznia Pana, Boga Zastępów - ze wszystkich stron. Rozproszycie się każdy w swoim kierunku; nie będzie nikogo, kto by zebrał rozproszonych.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strach - mówi Wszechmocny, Pan Zastępów - i ze wszystkich stron będziecie rozproszeni, każdy z osobna, i nikt nie pozbiera uciekających.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ześlę na ciebie przerażenie – wyrocznia Pana, BOGA Zastępów – ze wszystkich stron. I zostanie wygnany każdy przed siebie, a nie będzie nikogo, kto by zebrał uciekinierów.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wyrocznia JAHWE, BOGA Zastępów: Ja ześlę na ciebie trwogę ze wszystkich stron dokoła. Będziecie wygnani na wszystkie strony świata i nikt nie zdoła zgromadzić rozproszonych.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trwogę przywiodę na ciebie ze wszystkich stron wokół ciebie - to wyrok Pana, Jahwe Zastępów. Będziecie wygnani każdy w inną stronę, a nikt nie pozbiera tułaczy!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несу на тебе страх з усієї твоєї околиці, сказав Господь, і розсієтеся кожний перед своїм лицем, і не буде того, хто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na ciebie strach, od wszystkich, którzy cię otaczają – mówi Pan, WIEKUISTY Zastępów; będziecie gnani, każdy przed siebie i nikt nie zgromadzi uciekających.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sprowadzam na ciebie coś przerażającegoʼ – brzmi wypowiedź Wszechwładnego Pana, JAHWE Zastępów – od wszystkich wokół ciebie. I zostaniecie rozproszeni, każdy w swoją stronę, i nikt nie będzie zbierał uciekającychʼ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2024-06-02T03:43:33Z</dcterms:modified>
</cp:coreProperties>
</file>