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2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zupełnie mi się sprzeniewierzył dom Izraela i dom Judy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domy Izraela i Judy sprzeniewierzyły mi się zupełnie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dom Izraela i dom Judy zupełnie mi się sprzeniewierzyły,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zaiste wystąpił przeciwko mnie dom Izraelski i dom Judzki,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wystąpienim wystąpił przeciwko mnie dom Izraelski i dom Judzki,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sprzeniewierzył Mi się zupełnie dom Izraela i dom Judy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zupełnie mi się sprzeniewierzył dom Izraela i dom Judy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bowiem Mi się sprzeniewierzyli, dom Izraela i dom Judy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Zdradzili mnie przewrotnie, zarówno dom Izraela, jak i dom Judy”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Dom Izraela i Judy zupełnie mnie zdradził - ogłasza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погорджуючи погордив Мною дім Ізраїля і дім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wielce Mi się sprzeniewierzył dom Israela i dom Judy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dom Izraela i dom Judy naprawdę postępował wobec mnie zdradziecko”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2024-05-21T03:28:21Z</dcterms:modified>
</cp:coreProperties>
</file>