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5"/>
        <w:gridCol w:w="1644"/>
        <w:gridCol w:w="6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zupełnie mi się sprzeniewierzył dom Izraela i dom Judy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2024-05-17T20:02:34Z</dcterms:modified>
</cp:coreProperties>
</file>