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Z powodu waszego mówienia tych słów oto Ja włożę moje Słowo w twoje usta jako ogień, a ten lud (uczynię) drewnem – i zostaną pożarci.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2024-05-21T08:33:27Z</dcterms:modified>
</cp:coreProperties>
</file>