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grób, wszyscy oni są bohaterami.*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to otwarty grób, a wojownicy? Wszyscy dzielni!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sajdak jako grób otwarty,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jego jako grób otwarty, wszyscy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niby grób otwarty, wszyscy [mężowie]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sajdak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sieją śmierć. Każdy z nich jest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jego - niby grób otwarty. A 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сильні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grób;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kołczan jest jak otwarty grobowiec; wszyscy oni są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5:16&lt;/x&gt; w G: wszyscy silni, πάντες ἰσχυροὶ.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2024-05-21T03:07:34Z</dcterms:modified>
</cp:coreProperties>
</file>