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plony i twój chleb, pożrą twoich synów i twoje córki; pożre twoje owce i twoje bydło, pożre twoją winorośl i twoje figowce, pobije mieczem twoje warowne miasta, w których ty pokładasz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2024-05-17T14:43:53Z</dcterms:modified>
</cp:coreProperties>
</file>