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mówią: (Jak) żyje JHWH!* przysięgają niestety** fałszywie.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mówi Pan, λέγει κύριος.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אָכֵן</w:t>
      </w:r>
      <w:r>
        <w:rPr>
          <w:rtl w:val="0"/>
        </w:rPr>
        <w:t xml:space="preserve"> (’achen), za wieloma Mss i S, zob. BHS. Wg MT: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2024-05-17T16:15:16Z</dcterms:modified>
</cp:coreProperties>
</file>