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5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 tego ludu było serce krnąbrne i przekorne; odstąpili i odeszli,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2024-05-17T01:17:35Z</dcterms:modified>
</cp:coreProperties>
</file>