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 na nich napadał lew z lasu, wyniszczał wilk stepowy; lampart przyczai się przy ich miastach, każdy, kto z nich wyjdzie, będzie rozszarpany, gdyż liczne są ich przestępstwa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na nich lew z lasu, zniszczy ich wilk stepowy; lampart przyczai się wokół miast i rozszarpie każdego, kto z nich wyjdzie — gdyż liczne są ich przestępstwa i odstępstwa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zabije ich lew z lasu, wilk wieczorny wygubi ich, lampart będzie czyhać przy ich miastach. Ktokolwiek z nich wyjdzie, zostanie rozszarpany. Rozmnożyły się bowiem ich przestępstwa i wzmogły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ich pobije lew z lasu, wilk wieczorny wygubi ich, lampart czyhać będzie u miast ich. Ktokolwiek wyjdzie z nich, rozszarpany będzie; bo się rozmnożyły przestępstwa ich, i zmogły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pobił lew z lasa, wilk z wieczora zburzył je, pard czujny nad miasty ich, każdy, który z nich wynidzie, poiman będzie: bo się rozmnożyły przestępstwa ich, zamogły się odwrócenia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wypadnie na nich lew z lasu, wilk stepowy posieje wśród nich spustoszenie. Pantera będzie czyhać przy ich miastach; każdy, kto z nich wyjdzie, zostanie rozszarpany. Pomnożyły się bowiem ich grzechy i liczne są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rozszarpie ich lew z lasu, wilk stepowy ich wygubi; lampart czyha przed ich miastami, każdy, kto z nich wyjdzie, będzie rozszarpany, gdyż liczne są ich występki i wielkie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napadnie ich lew z lasu, wilk stepowy spustoszy, pantera będzie czyhać przy ich miastach. Każdy, kto z nich wyjdzie, zostanie rozszarpany. Ponieważ ich przestępstwa są liczne,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wypadną na nich lwy z zarośli, pustynne wilki ich wygubią. Lamparty będą na nich czyhać, a ktokolwiek wyjdzie z miasta, zostanie rozszarpany. Liczne są bowiem ich występki i 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lew z kniei ich zgniecie, wilk pustynny ich zdławi, opodal ich miast czyha pantera; ktokolwiek z nich wyjdzie - będzie rozszarpany. Liczne są bowiem ich zdrady, wzmogły się ich odstępstwa.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їх побив лев з ліса, і вовк вигубив їх аж до домів, і леопард чатував над їхніми містами. Всі, що виходять з них, будуть впольовані, бо помножили свої беззаконня, скріпилися в своїх відверненнях.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gromi ich ten z lasu, pustoszy ich wilk stepów, u ich miast czyha pantera; ktokolwiek z nich wychodzi zostaje poszarpany, ponieważ liczne są ich winy, mnogie ich przekory.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uderzył na nich lew z lasu, łupi ich wilk z pustynnych równin, lampart czyha w pobliżu ich miast. Każdy, kto z nich wychodzi, zostaje rozszarpany. Namnożyło się bowiem ich występków; liczne stały się ich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2024-05-21T01:26:10Z</dcterms:modified>
</cp:coreProperties>
</file>